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0067-01-2023-011159-04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37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0412365400675021612320136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8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5rplc-30">
    <w:name w:val="cat-UserDefined grp-35 rplc-30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25rplc-34">
    <w:name w:val="cat-UserDefined grp-25 rplc-34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5rplc-40">
    <w:name w:val="cat-UserDefined grp-35 rplc-40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UserDefinedgrp-38rplc-54">
    <w:name w:val="cat-UserDefined grp-3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